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Кузьменко Р.С.,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86230811103869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18810586230811103869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Кузьменко Р.С.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 Руслана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0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0412365400665028032320187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5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